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52EF4" w14:textId="77777777" w:rsidR="009E7E01" w:rsidRPr="00BF158C" w:rsidRDefault="009E7E01" w:rsidP="009E7E01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50470342" w14:textId="77777777" w:rsidR="009E7E01" w:rsidRPr="00A777F0" w:rsidRDefault="009E7E01" w:rsidP="009E7E01">
      <w:pPr>
        <w:rPr>
          <w:rFonts w:ascii="Garamond" w:hAnsi="Garamond"/>
          <w:sz w:val="24"/>
          <w:szCs w:val="24"/>
        </w:rPr>
      </w:pPr>
      <w:r w:rsidRPr="00A777F0">
        <w:rPr>
          <w:rFonts w:ascii="Garamond" w:hAnsi="Garamond"/>
          <w:sz w:val="24"/>
          <w:szCs w:val="24"/>
        </w:rPr>
        <w:t xml:space="preserve">  </w:t>
      </w:r>
      <w:r w:rsidRPr="00A777F0">
        <w:rPr>
          <w:rFonts w:ascii="Garamond" w:hAnsi="Garamond"/>
          <w:b/>
          <w:sz w:val="24"/>
          <w:szCs w:val="24"/>
        </w:rPr>
        <w:t>Załącznik nr 1</w:t>
      </w:r>
      <w:r>
        <w:rPr>
          <w:rFonts w:ascii="Garamond" w:hAnsi="Garamond"/>
          <w:b/>
          <w:sz w:val="24"/>
          <w:szCs w:val="24"/>
        </w:rPr>
        <w:t xml:space="preserve"> do SWKO</w:t>
      </w:r>
    </w:p>
    <w:p w14:paraId="4F54D2CB" w14:textId="77777777" w:rsidR="009E7E01" w:rsidRPr="00A777F0" w:rsidRDefault="009E7E01" w:rsidP="009E7E01">
      <w:pPr>
        <w:ind w:left="5664" w:right="14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Poznań, dnia </w:t>
      </w:r>
    </w:p>
    <w:p w14:paraId="0427A219" w14:textId="77777777" w:rsidR="009E7E01" w:rsidRPr="00A777F0" w:rsidRDefault="009E7E01" w:rsidP="009E7E01">
      <w:pPr>
        <w:ind w:right="141"/>
        <w:jc w:val="center"/>
        <w:rPr>
          <w:rFonts w:ascii="Garamond" w:hAnsi="Garamond"/>
          <w:b/>
          <w:caps/>
          <w:spacing w:val="62"/>
          <w:sz w:val="24"/>
          <w:szCs w:val="24"/>
          <w:u w:val="single"/>
        </w:rPr>
      </w:pPr>
    </w:p>
    <w:p w14:paraId="7F823F38" w14:textId="77777777" w:rsidR="009E7E01" w:rsidRPr="00A777F0" w:rsidRDefault="009E7E01" w:rsidP="009E7E01">
      <w:pPr>
        <w:ind w:right="141"/>
        <w:jc w:val="center"/>
        <w:rPr>
          <w:rFonts w:ascii="Garamond" w:hAnsi="Garamond"/>
          <w:b/>
          <w:caps/>
          <w:spacing w:val="62"/>
          <w:sz w:val="24"/>
          <w:szCs w:val="24"/>
          <w:u w:val="single"/>
        </w:rPr>
      </w:pPr>
      <w:r w:rsidRPr="00A777F0">
        <w:rPr>
          <w:rFonts w:ascii="Garamond" w:hAnsi="Garamond"/>
          <w:b/>
          <w:caps/>
          <w:spacing w:val="62"/>
          <w:sz w:val="24"/>
          <w:szCs w:val="24"/>
          <w:u w:val="single"/>
        </w:rPr>
        <w:t xml:space="preserve">FORMULARZ OFERTOWY </w:t>
      </w:r>
      <w:r w:rsidRPr="00A777F0">
        <w:rPr>
          <w:rFonts w:ascii="Garamond" w:hAnsi="Garamond"/>
          <w:spacing w:val="62"/>
          <w:sz w:val="24"/>
          <w:szCs w:val="24"/>
        </w:rPr>
        <w:t>( część pierwsza</w:t>
      </w:r>
      <w:r w:rsidRPr="00A777F0">
        <w:rPr>
          <w:rFonts w:ascii="Garamond" w:hAnsi="Garamond"/>
          <w:b/>
          <w:caps/>
          <w:spacing w:val="62"/>
          <w:sz w:val="24"/>
          <w:szCs w:val="24"/>
          <w:u w:val="single"/>
        </w:rPr>
        <w:t>)</w:t>
      </w:r>
    </w:p>
    <w:p w14:paraId="42C032A4" w14:textId="77777777" w:rsidR="009E7E01" w:rsidRPr="00A777F0" w:rsidRDefault="009E7E01" w:rsidP="009E7E01">
      <w:pPr>
        <w:ind w:right="141"/>
        <w:jc w:val="center"/>
        <w:rPr>
          <w:rFonts w:ascii="Garamond" w:hAnsi="Garamond"/>
          <w:b/>
          <w:caps/>
          <w:spacing w:val="62"/>
          <w:sz w:val="24"/>
          <w:szCs w:val="24"/>
          <w:u w:val="single"/>
        </w:rPr>
      </w:pPr>
    </w:p>
    <w:p w14:paraId="62639B9D" w14:textId="77777777" w:rsidR="009E7E01" w:rsidRDefault="009E7E01" w:rsidP="009E7E01">
      <w:pPr>
        <w:spacing w:line="360" w:lineRule="auto"/>
        <w:ind w:left="-15" w:right="150"/>
        <w:rPr>
          <w:rFonts w:ascii="Garamond" w:hAnsi="Garamond"/>
          <w:b/>
          <w:sz w:val="24"/>
          <w:szCs w:val="24"/>
        </w:rPr>
      </w:pPr>
      <w:r w:rsidRPr="00A777F0">
        <w:rPr>
          <w:rFonts w:ascii="Garamond" w:hAnsi="Garamond"/>
          <w:b/>
          <w:sz w:val="24"/>
          <w:szCs w:val="24"/>
        </w:rPr>
        <w:t xml:space="preserve">Nazwa (imię i nazwisko, firma), siedziba i </w:t>
      </w:r>
      <w:r>
        <w:rPr>
          <w:rFonts w:ascii="Garamond" w:hAnsi="Garamond"/>
          <w:b/>
          <w:sz w:val="24"/>
          <w:szCs w:val="24"/>
        </w:rPr>
        <w:t>adres Oferenta:</w:t>
      </w:r>
    </w:p>
    <w:p w14:paraId="2255AE4E" w14:textId="5767E6B0" w:rsidR="009E7E01" w:rsidRDefault="009E7E01" w:rsidP="009E7E01">
      <w:pPr>
        <w:spacing w:line="360" w:lineRule="auto"/>
        <w:ind w:left="-15" w:right="150"/>
        <w:rPr>
          <w:rFonts w:ascii="Garamond" w:hAnsi="Garamond"/>
          <w:sz w:val="24"/>
          <w:szCs w:val="24"/>
        </w:rPr>
      </w:pPr>
    </w:p>
    <w:p w14:paraId="52BE18DA" w14:textId="77777777" w:rsidR="008E6BFB" w:rsidRDefault="008E6BFB" w:rsidP="009E7E01">
      <w:pPr>
        <w:spacing w:line="360" w:lineRule="auto"/>
        <w:ind w:left="-15" w:right="150"/>
        <w:rPr>
          <w:rFonts w:ascii="Garamond" w:hAnsi="Garamond"/>
          <w:sz w:val="24"/>
          <w:szCs w:val="24"/>
        </w:rPr>
      </w:pPr>
    </w:p>
    <w:p w14:paraId="1A4D540C" w14:textId="3E3001B4" w:rsidR="009E7E01" w:rsidRDefault="009E7E01" w:rsidP="009E7E01">
      <w:pPr>
        <w:spacing w:line="360" w:lineRule="auto"/>
        <w:ind w:left="-15" w:right="15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Nr telefonu do kontaktu</w:t>
      </w:r>
      <w:r w:rsidRPr="00A777F0">
        <w:rPr>
          <w:rFonts w:ascii="Garamond" w:hAnsi="Garamond"/>
          <w:sz w:val="24"/>
          <w:szCs w:val="24"/>
        </w:rPr>
        <w:t xml:space="preserve"> ..........................................................</w:t>
      </w:r>
    </w:p>
    <w:p w14:paraId="239E16B8" w14:textId="77777777" w:rsidR="009E7E01" w:rsidRDefault="009E7E01" w:rsidP="009E7E01">
      <w:pPr>
        <w:spacing w:line="360" w:lineRule="auto"/>
        <w:ind w:left="-15" w:right="15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Adres mailowy </w:t>
      </w:r>
    </w:p>
    <w:p w14:paraId="608ABDAB" w14:textId="77777777" w:rsidR="008E6BFB" w:rsidRDefault="008E6BFB" w:rsidP="009E7E01">
      <w:pPr>
        <w:spacing w:line="360" w:lineRule="auto"/>
        <w:ind w:left="-15" w:right="150"/>
        <w:rPr>
          <w:rFonts w:ascii="Garamond" w:hAnsi="Garamond"/>
        </w:rPr>
      </w:pPr>
    </w:p>
    <w:p w14:paraId="6B540C24" w14:textId="77777777" w:rsidR="008E6BFB" w:rsidRDefault="008E6BFB" w:rsidP="009E7E01">
      <w:pPr>
        <w:spacing w:line="360" w:lineRule="auto"/>
        <w:ind w:left="-15" w:right="150"/>
        <w:rPr>
          <w:rFonts w:ascii="Garamond" w:hAnsi="Garamond"/>
        </w:rPr>
      </w:pPr>
    </w:p>
    <w:p w14:paraId="6F1F959C" w14:textId="77777777" w:rsidR="008E6BFB" w:rsidRDefault="008E6BFB" w:rsidP="009E7E01">
      <w:pPr>
        <w:spacing w:line="360" w:lineRule="auto"/>
        <w:ind w:left="-15" w:right="150"/>
        <w:rPr>
          <w:rFonts w:ascii="Garamond" w:hAnsi="Garamond"/>
        </w:rPr>
      </w:pPr>
    </w:p>
    <w:p w14:paraId="02DA59D4" w14:textId="1262B0A6" w:rsidR="009E7E01" w:rsidRPr="008E6BFB" w:rsidRDefault="009E7E01" w:rsidP="009E7E01">
      <w:pPr>
        <w:spacing w:line="360" w:lineRule="auto"/>
        <w:ind w:left="-15" w:right="150"/>
        <w:rPr>
          <w:rFonts w:ascii="Garamond" w:hAnsi="Garamond"/>
          <w:sz w:val="24"/>
        </w:rPr>
      </w:pPr>
      <w:r w:rsidRPr="008E6BFB">
        <w:rPr>
          <w:rFonts w:ascii="Garamond" w:hAnsi="Garamond"/>
          <w:sz w:val="24"/>
        </w:rPr>
        <w:t>Odpowiadając na  ogłoszone postępowanie konkursowe dotyczące świadczeń zdrowotnych:</w:t>
      </w:r>
    </w:p>
    <w:p w14:paraId="0DB4CA59" w14:textId="29BB828D" w:rsidR="009E7E01" w:rsidRDefault="009E7E01" w:rsidP="009E7E01">
      <w:pPr>
        <w:widowControl w:val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Nr przedmiotu oferty: </w:t>
      </w:r>
    </w:p>
    <w:p w14:paraId="198C1EE3" w14:textId="77777777" w:rsidR="008E6BFB" w:rsidRPr="00585C16" w:rsidRDefault="008E6BFB" w:rsidP="009E7E01">
      <w:pPr>
        <w:widowControl w:val="0"/>
        <w:jc w:val="both"/>
        <w:rPr>
          <w:rFonts w:ascii="Garamond" w:hAnsi="Garamond" w:cs="Tahoma"/>
          <w:b/>
          <w:bCs/>
          <w:sz w:val="24"/>
          <w:szCs w:val="24"/>
        </w:rPr>
      </w:pPr>
    </w:p>
    <w:p w14:paraId="6BC371E1" w14:textId="77777777" w:rsidR="009E7E01" w:rsidRPr="001006EE" w:rsidRDefault="009E7E01" w:rsidP="009E7E01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1006EE">
        <w:rPr>
          <w:rFonts w:ascii="Garamond" w:hAnsi="Garamond" w:cs="Times New Roman"/>
        </w:rPr>
        <w:t>Of</w:t>
      </w:r>
      <w:r>
        <w:rPr>
          <w:rFonts w:ascii="Garamond" w:hAnsi="Garamond" w:cs="Times New Roman"/>
        </w:rPr>
        <w:t>eruję następujące warunki:</w:t>
      </w:r>
      <w:r w:rsidRPr="001006EE">
        <w:rPr>
          <w:rFonts w:ascii="Garamond" w:hAnsi="Garamond" w:cs="Times New Roman"/>
        </w:rPr>
        <w:t>:</w:t>
      </w:r>
    </w:p>
    <w:p w14:paraId="43F4A266" w14:textId="77777777" w:rsidR="009E7E01" w:rsidRPr="001006EE" w:rsidRDefault="009E7E01" w:rsidP="009E7E01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1006EE">
        <w:rPr>
          <w:rFonts w:ascii="Garamond" w:hAnsi="Garamond" w:cs="Times New Roman"/>
        </w:rPr>
        <w:t xml:space="preserve"> </w:t>
      </w:r>
    </w:p>
    <w:p w14:paraId="5ED0F84A" w14:textId="3F61AFF7" w:rsidR="008E6BFB" w:rsidRDefault="008E6BFB" w:rsidP="008E6BF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Cena z wykonanie </w:t>
      </w:r>
      <w:r w:rsidR="00083526">
        <w:rPr>
          <w:rFonts w:ascii="Garamond" w:hAnsi="Garamond" w:cs="Times New Roman"/>
        </w:rPr>
        <w:t xml:space="preserve">jednej </w:t>
      </w:r>
      <w:r>
        <w:rPr>
          <w:rFonts w:ascii="Garamond" w:hAnsi="Garamond" w:cs="Times New Roman"/>
        </w:rPr>
        <w:t>konsultacji kardiologicznej</w:t>
      </w:r>
      <w:r w:rsidR="00083526">
        <w:rPr>
          <w:rFonts w:ascii="Garamond" w:hAnsi="Garamond" w:cs="Times New Roman"/>
        </w:rPr>
        <w:t xml:space="preserve"> wraz z ECHO serca dla pacjenta</w:t>
      </w:r>
      <w:r>
        <w:rPr>
          <w:rFonts w:ascii="Garamond" w:hAnsi="Garamond" w:cs="Times New Roman"/>
        </w:rPr>
        <w:t xml:space="preserve"> w projekcie</w:t>
      </w:r>
      <w:r w:rsidRPr="008E6BFB">
        <w:rPr>
          <w:rFonts w:ascii="Garamond" w:hAnsi="Garamond" w:cs="Times New Roman"/>
        </w:rPr>
        <w:t xml:space="preserve"> </w:t>
      </w:r>
      <w:r w:rsidR="00656487">
        <w:rPr>
          <w:rFonts w:ascii="Garamond" w:hAnsi="Garamond" w:cs="Times New Roman"/>
        </w:rPr>
        <w:t>„</w:t>
      </w:r>
      <w:r w:rsidRPr="008E6BFB">
        <w:rPr>
          <w:rFonts w:ascii="Garamond" w:hAnsi="Garamond" w:cs="Times New Roman"/>
        </w:rPr>
        <w:t xml:space="preserve">KARDIOONKOLOGIA - program prewencji niewydolności serca u pacjentów onkologicznych </w:t>
      </w:r>
      <w:bookmarkStart w:id="0" w:name="_GoBack"/>
      <w:bookmarkEnd w:id="0"/>
      <w:r w:rsidRPr="008E6BFB">
        <w:rPr>
          <w:rFonts w:ascii="Garamond" w:hAnsi="Garamond" w:cs="Times New Roman"/>
        </w:rPr>
        <w:t>realizowany przez Szpital Kliniczny Przemienienia Pańskiego</w:t>
      </w:r>
      <w:r w:rsidR="00656487">
        <w:rPr>
          <w:rFonts w:ascii="Garamond" w:hAnsi="Garamond" w:cs="Times New Roman"/>
        </w:rPr>
        <w:t>”</w:t>
      </w:r>
      <w:r>
        <w:rPr>
          <w:rFonts w:ascii="Garamond" w:hAnsi="Garamond" w:cs="Times New Roman"/>
        </w:rPr>
        <w:t>:</w:t>
      </w:r>
    </w:p>
    <w:p w14:paraId="43E6DCA7" w14:textId="77777777" w:rsidR="008E6BFB" w:rsidRDefault="008E6BFB" w:rsidP="008E6BF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i/>
        </w:rPr>
      </w:pPr>
    </w:p>
    <w:p w14:paraId="1B06FEFF" w14:textId="170F601C" w:rsidR="009E7E01" w:rsidRPr="008E6BFB" w:rsidRDefault="009E7E01" w:rsidP="008E6BF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i/>
        </w:rPr>
      </w:pPr>
      <w:r w:rsidRPr="008E6BFB">
        <w:rPr>
          <w:rFonts w:ascii="Garamond" w:hAnsi="Garamond" w:cs="Times New Roman"/>
          <w:i/>
        </w:rPr>
        <w:t>………………………………………………..</w:t>
      </w:r>
    </w:p>
    <w:p w14:paraId="76712B3D" w14:textId="77777777" w:rsidR="009E7E01" w:rsidRDefault="009E7E01" w:rsidP="009E7E01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14:paraId="70EF0382" w14:textId="77777777" w:rsidR="008E6BFB" w:rsidRDefault="008E6BFB" w:rsidP="009E7E01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u w:val="single"/>
        </w:rPr>
      </w:pPr>
    </w:p>
    <w:p w14:paraId="6E94C29C" w14:textId="1E71058F" w:rsidR="009E7E01" w:rsidRPr="00702931" w:rsidRDefault="009E7E01" w:rsidP="009E7E01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u w:val="single"/>
        </w:rPr>
      </w:pPr>
      <w:r w:rsidRPr="00702931">
        <w:rPr>
          <w:rFonts w:ascii="Garamond" w:hAnsi="Garamond" w:cs="Times New Roman"/>
          <w:u w:val="single"/>
        </w:rPr>
        <w:t>Warunki dodatkowe:</w:t>
      </w:r>
    </w:p>
    <w:p w14:paraId="5BFAD9D3" w14:textId="77777777" w:rsidR="009E7E01" w:rsidRDefault="009E7E01" w:rsidP="009E7E01">
      <w:pPr>
        <w:pStyle w:val="Bezodstpw"/>
        <w:rPr>
          <w:rFonts w:ascii="Garamond" w:hAnsi="Garamond"/>
          <w:sz w:val="24"/>
          <w:szCs w:val="24"/>
        </w:rPr>
      </w:pPr>
    </w:p>
    <w:p w14:paraId="418356EF" w14:textId="77777777" w:rsidR="009E7E01" w:rsidRDefault="009E7E01" w:rsidP="009E7E01">
      <w:pPr>
        <w:pStyle w:val="Bezodstpw"/>
        <w:rPr>
          <w:rFonts w:ascii="Garamond" w:hAnsi="Garamond"/>
          <w:sz w:val="24"/>
          <w:szCs w:val="24"/>
        </w:rPr>
      </w:pPr>
    </w:p>
    <w:p w14:paraId="66AADC26" w14:textId="77777777" w:rsidR="009E7E01" w:rsidRDefault="009E7E01" w:rsidP="009E7E01">
      <w:pPr>
        <w:pStyle w:val="Bezodstpw"/>
        <w:rPr>
          <w:rFonts w:ascii="Garamond" w:hAnsi="Garamond"/>
          <w:sz w:val="24"/>
          <w:szCs w:val="24"/>
        </w:rPr>
      </w:pPr>
    </w:p>
    <w:p w14:paraId="43CC8907" w14:textId="77777777" w:rsidR="009E7E01" w:rsidRPr="001006EE" w:rsidRDefault="009E7E01" w:rsidP="009E7E01">
      <w:pPr>
        <w:pStyle w:val="Bezodstpw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    </w:t>
      </w:r>
    </w:p>
    <w:p w14:paraId="18B1A89D" w14:textId="77777777" w:rsidR="009E7E01" w:rsidRPr="001006EE" w:rsidRDefault="009E7E01" w:rsidP="009E7E01">
      <w:pPr>
        <w:pStyle w:val="Stopka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14:paraId="729E450E" w14:textId="77777777" w:rsidR="009E7E01" w:rsidRPr="001006EE" w:rsidRDefault="009E7E01" w:rsidP="009E7E01">
      <w:pPr>
        <w:pStyle w:val="Stopka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14:paraId="3CCC28DD" w14:textId="77777777" w:rsidR="009E7E01" w:rsidRPr="001006EE" w:rsidRDefault="009E7E01" w:rsidP="009E7E01">
      <w:pPr>
        <w:pStyle w:val="Stopka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14:paraId="7F488D02" w14:textId="77777777" w:rsidR="009E7E01" w:rsidRPr="00BF158C" w:rsidRDefault="009E7E01" w:rsidP="009E7E01">
      <w:pPr>
        <w:ind w:left="4248" w:firstLine="708"/>
        <w:contextualSpacing/>
        <w:jc w:val="both"/>
        <w:rPr>
          <w:rFonts w:ascii="Garamond" w:hAnsi="Garamond"/>
          <w:sz w:val="24"/>
          <w:szCs w:val="24"/>
        </w:rPr>
      </w:pPr>
      <w:r w:rsidRPr="001006EE">
        <w:rPr>
          <w:rFonts w:ascii="Garamond" w:hAnsi="Garamond"/>
          <w:sz w:val="24"/>
          <w:szCs w:val="24"/>
        </w:rPr>
        <w:t>Data,  podpis i pieczątka Oferenta</w:t>
      </w:r>
    </w:p>
    <w:p w14:paraId="1D56870E" w14:textId="77777777" w:rsidR="009E7E01" w:rsidRDefault="009E7E01" w:rsidP="009E7E01"/>
    <w:p w14:paraId="1B87EB58" w14:textId="77777777" w:rsidR="009E7E01" w:rsidRDefault="009E7E01" w:rsidP="009E7E01"/>
    <w:p w14:paraId="485C5ED8" w14:textId="77777777" w:rsidR="009E7E01" w:rsidRDefault="009E7E01" w:rsidP="009E7E01"/>
    <w:p w14:paraId="1AAF5013" w14:textId="77777777" w:rsidR="009E7E01" w:rsidRDefault="009E7E01" w:rsidP="009E7E01"/>
    <w:p w14:paraId="78FC9CD3" w14:textId="689B8DED" w:rsidR="00384F0C" w:rsidRPr="009E7E01" w:rsidRDefault="00384F0C" w:rsidP="009E7E01"/>
    <w:sectPr w:rsidR="00384F0C" w:rsidRPr="009E7E01" w:rsidSect="001A2593">
      <w:headerReference w:type="default" r:id="rId8"/>
      <w:footerReference w:type="default" r:id="rId9"/>
      <w:pgSz w:w="11906" w:h="16838" w:code="9"/>
      <w:pgMar w:top="992" w:right="1418" w:bottom="1418" w:left="1418" w:header="964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A4568" w14:textId="77777777" w:rsidR="00305DCF" w:rsidRDefault="00305DCF" w:rsidP="00AD56CB">
      <w:r>
        <w:separator/>
      </w:r>
    </w:p>
  </w:endnote>
  <w:endnote w:type="continuationSeparator" w:id="0">
    <w:p w14:paraId="26D7AF65" w14:textId="77777777" w:rsidR="00305DCF" w:rsidRDefault="00305DCF" w:rsidP="00AD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22EFC" w14:textId="77777777" w:rsidR="009403E4" w:rsidRDefault="003C50B4" w:rsidP="009403E4">
    <w:pPr>
      <w:pStyle w:val="Stopka"/>
      <w:ind w:firstLine="3540"/>
      <w:jc w:val="center"/>
      <w:rPr>
        <w:rFonts w:asciiTheme="minorHAnsi" w:hAnsiTheme="minorHAnsi"/>
        <w:b/>
      </w:rPr>
    </w:pPr>
    <w:r w:rsidRPr="009403E4">
      <w:rPr>
        <w:rFonts w:asciiTheme="minorHAnsi" w:hAnsiTheme="minorHAnsi"/>
        <w:noProof/>
      </w:rPr>
      <w:drawing>
        <wp:anchor distT="0" distB="0" distL="114300" distR="114300" simplePos="0" relativeHeight="251656704" behindDoc="1" locked="0" layoutInCell="1" allowOverlap="1" wp14:anchorId="4B3A44B7" wp14:editId="156AF48E">
          <wp:simplePos x="0" y="0"/>
          <wp:positionH relativeFrom="column">
            <wp:posOffset>-271780</wp:posOffset>
          </wp:positionH>
          <wp:positionV relativeFrom="page">
            <wp:posOffset>9658350</wp:posOffset>
          </wp:positionV>
          <wp:extent cx="2343150" cy="59817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014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03E4">
      <w:rPr>
        <w:rFonts w:asciiTheme="minorHAnsi" w:hAnsiTheme="minorHAnsi"/>
        <w:b/>
      </w:rPr>
      <w:t xml:space="preserve">       </w:t>
    </w:r>
  </w:p>
  <w:p w14:paraId="7E712A3F" w14:textId="77777777" w:rsidR="006E72C3" w:rsidRPr="00A36DB0" w:rsidRDefault="009403E4" w:rsidP="009403E4">
    <w:pPr>
      <w:pStyle w:val="Stopka"/>
      <w:ind w:firstLine="3540"/>
      <w:jc w:val="center"/>
      <w:rPr>
        <w:rFonts w:asciiTheme="minorHAnsi" w:hAnsiTheme="minorHAnsi"/>
        <w:b/>
        <w:sz w:val="18"/>
      </w:rPr>
    </w:pPr>
    <w:r w:rsidRPr="00A36DB0">
      <w:rPr>
        <w:rFonts w:asciiTheme="minorHAnsi" w:hAnsiTheme="minorHAnsi"/>
        <w:b/>
        <w:sz w:val="18"/>
      </w:rPr>
      <w:t xml:space="preserve">      </w:t>
    </w:r>
    <w:r w:rsidR="006E72C3" w:rsidRPr="00A36DB0">
      <w:rPr>
        <w:rFonts w:asciiTheme="minorHAnsi" w:hAnsiTheme="minorHAnsi"/>
        <w:b/>
        <w:sz w:val="18"/>
      </w:rPr>
      <w:t xml:space="preserve">Szpital Kliniczny </w:t>
    </w:r>
    <w:r w:rsidR="006E72C3" w:rsidRPr="00A36DB0">
      <w:rPr>
        <w:rFonts w:asciiTheme="minorHAnsi" w:hAnsiTheme="minorHAnsi"/>
        <w:b/>
        <w:i/>
        <w:sz w:val="18"/>
      </w:rPr>
      <w:t>Przemienienia Pańskiego</w:t>
    </w:r>
    <w:r w:rsidR="006E72C3" w:rsidRPr="00A36DB0">
      <w:rPr>
        <w:rFonts w:asciiTheme="minorHAnsi" w:hAnsiTheme="minorHAnsi"/>
        <w:b/>
        <w:sz w:val="18"/>
      </w:rPr>
      <w:t xml:space="preserve"> UM w Poznaniu</w:t>
    </w:r>
  </w:p>
  <w:p w14:paraId="566EB5A3" w14:textId="77777777" w:rsidR="008B3936" w:rsidRPr="00A36DB0" w:rsidRDefault="008B3936" w:rsidP="008B3936">
    <w:pPr>
      <w:pStyle w:val="Stopka"/>
      <w:jc w:val="right"/>
      <w:rPr>
        <w:rFonts w:asciiTheme="minorHAnsi" w:hAnsiTheme="minorHAnsi"/>
        <w:b/>
        <w:sz w:val="6"/>
        <w:szCs w:val="8"/>
      </w:rPr>
    </w:pPr>
  </w:p>
  <w:tbl>
    <w:tblPr>
      <w:tblStyle w:val="Tabela-Siatka"/>
      <w:tblW w:w="9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2830"/>
    </w:tblGrid>
    <w:tr w:rsidR="006E72C3" w:rsidRPr="00A36DB0" w14:paraId="1A4C7CDF" w14:textId="77777777" w:rsidTr="003C50B4">
      <w:tc>
        <w:tcPr>
          <w:tcW w:w="6232" w:type="dxa"/>
        </w:tcPr>
        <w:p w14:paraId="703B06B4" w14:textId="77777777" w:rsidR="006E72C3" w:rsidRPr="00A36DB0" w:rsidRDefault="006E72C3" w:rsidP="006E72C3">
          <w:pPr>
            <w:pStyle w:val="Stopka"/>
            <w:jc w:val="right"/>
            <w:rPr>
              <w:rFonts w:asciiTheme="minorHAnsi" w:hAnsiTheme="minorHAnsi"/>
              <w:b/>
              <w:sz w:val="18"/>
            </w:rPr>
          </w:pPr>
          <w:r w:rsidRPr="00A36DB0">
            <w:rPr>
              <w:rFonts w:asciiTheme="minorHAnsi" w:hAnsiTheme="minorHAnsi"/>
              <w:b/>
              <w:sz w:val="18"/>
            </w:rPr>
            <w:t>Centrala</w:t>
          </w:r>
        </w:p>
        <w:p w14:paraId="237D1516" w14:textId="77777777" w:rsidR="006E72C3" w:rsidRPr="00A36DB0" w:rsidRDefault="006E72C3" w:rsidP="006E72C3">
          <w:pPr>
            <w:pStyle w:val="Stopka"/>
            <w:jc w:val="right"/>
            <w:rPr>
              <w:rFonts w:asciiTheme="minorHAnsi" w:hAnsiTheme="minorHAnsi"/>
              <w:sz w:val="18"/>
            </w:rPr>
          </w:pPr>
          <w:r w:rsidRPr="00A36DB0">
            <w:rPr>
              <w:rFonts w:asciiTheme="minorHAnsi" w:hAnsiTheme="minorHAnsi"/>
              <w:sz w:val="18"/>
            </w:rPr>
            <w:t>ul. Długa 1/2 61-848 Poznań</w:t>
          </w:r>
        </w:p>
        <w:p w14:paraId="109EC3D6" w14:textId="77777777" w:rsidR="006E72C3" w:rsidRPr="00A36DB0" w:rsidRDefault="006E72C3" w:rsidP="006E72C3">
          <w:pPr>
            <w:pStyle w:val="Stopka"/>
            <w:jc w:val="right"/>
            <w:rPr>
              <w:rFonts w:asciiTheme="minorHAnsi" w:hAnsiTheme="minorHAnsi"/>
              <w:sz w:val="18"/>
            </w:rPr>
          </w:pPr>
          <w:r w:rsidRPr="00A36DB0">
            <w:rPr>
              <w:rFonts w:asciiTheme="minorHAnsi" w:hAnsiTheme="minorHAnsi"/>
              <w:sz w:val="18"/>
            </w:rPr>
            <w:t>szpital@skpp.edu.pl</w:t>
          </w:r>
        </w:p>
        <w:p w14:paraId="35CBB03A" w14:textId="77777777" w:rsidR="006E72C3" w:rsidRPr="00A36DB0" w:rsidRDefault="006E72C3" w:rsidP="006E72C3">
          <w:pPr>
            <w:pStyle w:val="Stopka"/>
            <w:jc w:val="right"/>
            <w:rPr>
              <w:rFonts w:asciiTheme="minorHAnsi" w:hAnsiTheme="minorHAnsi"/>
              <w:sz w:val="18"/>
            </w:rPr>
          </w:pPr>
          <w:r w:rsidRPr="00A36DB0">
            <w:rPr>
              <w:rFonts w:asciiTheme="minorHAnsi" w:hAnsiTheme="minorHAnsi"/>
              <w:sz w:val="18"/>
            </w:rPr>
            <w:t>tel. (61) 854 91 21</w:t>
          </w:r>
        </w:p>
      </w:tc>
      <w:tc>
        <w:tcPr>
          <w:tcW w:w="2830" w:type="dxa"/>
        </w:tcPr>
        <w:p w14:paraId="62345F7C" w14:textId="77777777" w:rsidR="006E72C3" w:rsidRPr="00A36DB0" w:rsidRDefault="006E72C3" w:rsidP="006E72C3">
          <w:pPr>
            <w:pStyle w:val="Stopka"/>
            <w:jc w:val="right"/>
            <w:rPr>
              <w:rFonts w:asciiTheme="minorHAnsi" w:hAnsiTheme="minorHAnsi"/>
              <w:b/>
              <w:sz w:val="18"/>
            </w:rPr>
          </w:pPr>
          <w:r w:rsidRPr="00A36DB0">
            <w:rPr>
              <w:rFonts w:asciiTheme="minorHAnsi" w:hAnsiTheme="minorHAnsi"/>
              <w:b/>
              <w:sz w:val="18"/>
            </w:rPr>
            <w:t>Biuro Projektu</w:t>
          </w:r>
        </w:p>
        <w:p w14:paraId="0E3FFDA7" w14:textId="77777777" w:rsidR="00A36DB0" w:rsidRDefault="00A36DB0" w:rsidP="00A36DB0">
          <w:pPr>
            <w:pStyle w:val="Stopka"/>
            <w:jc w:val="right"/>
            <w:rPr>
              <w:rFonts w:asciiTheme="minorHAnsi" w:hAnsiTheme="minorHAnsi"/>
              <w:sz w:val="18"/>
            </w:rPr>
          </w:pPr>
          <w:r w:rsidRPr="00A36DB0">
            <w:rPr>
              <w:rFonts w:asciiTheme="minorHAnsi" w:hAnsiTheme="minorHAnsi"/>
              <w:sz w:val="18"/>
            </w:rPr>
            <w:t xml:space="preserve">ul. Długa </w:t>
          </w:r>
          <w:r w:rsidR="00515B77">
            <w:rPr>
              <w:rFonts w:asciiTheme="minorHAnsi" w:hAnsiTheme="minorHAnsi"/>
              <w:sz w:val="18"/>
            </w:rPr>
            <w:t>1/2</w:t>
          </w:r>
        </w:p>
        <w:p w14:paraId="47F2AED5" w14:textId="77777777" w:rsidR="00A36DB0" w:rsidRPr="00A36DB0" w:rsidRDefault="00A36DB0" w:rsidP="00A36DB0">
          <w:pPr>
            <w:pStyle w:val="Stopka"/>
            <w:jc w:val="right"/>
            <w:rPr>
              <w:rFonts w:asciiTheme="minorHAnsi" w:hAnsiTheme="minorHAnsi"/>
              <w:sz w:val="18"/>
            </w:rPr>
          </w:pPr>
          <w:r w:rsidRPr="00A36DB0">
            <w:rPr>
              <w:rFonts w:asciiTheme="minorHAnsi" w:hAnsiTheme="minorHAnsi"/>
              <w:sz w:val="18"/>
            </w:rPr>
            <w:t xml:space="preserve"> 61-848 Poznań</w:t>
          </w:r>
        </w:p>
        <w:p w14:paraId="4429FFF0" w14:textId="77777777" w:rsidR="006E72C3" w:rsidRPr="00A36DB0" w:rsidRDefault="001E12C0" w:rsidP="001E12C0">
          <w:pPr>
            <w:pStyle w:val="Stopka"/>
            <w:jc w:val="right"/>
            <w:rPr>
              <w:rFonts w:asciiTheme="minorHAnsi" w:hAnsiTheme="minorHAnsi"/>
              <w:sz w:val="18"/>
            </w:rPr>
          </w:pPr>
          <w:r w:rsidRPr="00A36DB0">
            <w:rPr>
              <w:rFonts w:asciiTheme="minorHAnsi" w:hAnsiTheme="minorHAnsi"/>
              <w:sz w:val="18"/>
            </w:rPr>
            <w:t>T</w:t>
          </w:r>
          <w:r w:rsidR="006E72C3" w:rsidRPr="00A36DB0">
            <w:rPr>
              <w:rFonts w:asciiTheme="minorHAnsi" w:hAnsiTheme="minorHAnsi"/>
              <w:sz w:val="18"/>
            </w:rPr>
            <w:t>el</w:t>
          </w:r>
          <w:r w:rsidR="00A36DB0">
            <w:rPr>
              <w:rFonts w:asciiTheme="minorHAnsi" w:hAnsiTheme="minorHAnsi"/>
              <w:sz w:val="18"/>
            </w:rPr>
            <w:t xml:space="preserve"> (61) 854 9216</w:t>
          </w:r>
        </w:p>
      </w:tc>
    </w:tr>
    <w:tr w:rsidR="00650E42" w:rsidRPr="008B3936" w14:paraId="0F42EFAB" w14:textId="77777777" w:rsidTr="003C50B4">
      <w:tc>
        <w:tcPr>
          <w:tcW w:w="6232" w:type="dxa"/>
        </w:tcPr>
        <w:p w14:paraId="035F32F5" w14:textId="77777777" w:rsidR="00650E42" w:rsidRPr="008B3936" w:rsidRDefault="00650E42" w:rsidP="006E72C3">
          <w:pPr>
            <w:pStyle w:val="Stopka"/>
            <w:jc w:val="right"/>
            <w:rPr>
              <w:b/>
            </w:rPr>
          </w:pPr>
        </w:p>
      </w:tc>
      <w:tc>
        <w:tcPr>
          <w:tcW w:w="2830" w:type="dxa"/>
        </w:tcPr>
        <w:p w14:paraId="7632A077" w14:textId="77777777" w:rsidR="00650E42" w:rsidRPr="008B3936" w:rsidRDefault="00650E42" w:rsidP="006E72C3">
          <w:pPr>
            <w:pStyle w:val="Stopka"/>
            <w:jc w:val="right"/>
            <w:rPr>
              <w:b/>
            </w:rPr>
          </w:pPr>
        </w:p>
      </w:tc>
    </w:tr>
  </w:tbl>
  <w:p w14:paraId="15F11F1B" w14:textId="77777777" w:rsidR="006E72C3" w:rsidRPr="008B3936" w:rsidRDefault="003C50B4" w:rsidP="003C50B4">
    <w:pPr>
      <w:pStyle w:val="Stopka"/>
      <w:tabs>
        <w:tab w:val="clear" w:pos="4536"/>
        <w:tab w:val="clear" w:pos="9072"/>
        <w:tab w:val="left" w:pos="21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8A301" w14:textId="77777777" w:rsidR="00305DCF" w:rsidRDefault="00305DCF" w:rsidP="00AD56CB">
      <w:r>
        <w:separator/>
      </w:r>
    </w:p>
  </w:footnote>
  <w:footnote w:type="continuationSeparator" w:id="0">
    <w:p w14:paraId="0FB086E6" w14:textId="77777777" w:rsidR="00305DCF" w:rsidRDefault="00305DCF" w:rsidP="00AD5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6439" w14:textId="77777777" w:rsidR="00AD56CB" w:rsidRDefault="00A36DB0" w:rsidP="00BB6353">
    <w:pPr>
      <w:pStyle w:val="Nagwek"/>
    </w:pPr>
    <w:r>
      <w:rPr>
        <w:noProof/>
      </w:rPr>
      <w:drawing>
        <wp:anchor distT="0" distB="0" distL="114300" distR="114300" simplePos="0" relativeHeight="251655680" behindDoc="1" locked="0" layoutInCell="1" allowOverlap="1" wp14:anchorId="5C56304F" wp14:editId="71883FB5">
          <wp:simplePos x="0" y="0"/>
          <wp:positionH relativeFrom="margin">
            <wp:posOffset>4230370</wp:posOffset>
          </wp:positionH>
          <wp:positionV relativeFrom="paragraph">
            <wp:posOffset>-298450</wp:posOffset>
          </wp:positionV>
          <wp:extent cx="2257425" cy="666198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666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6353">
      <w:rPr>
        <w:noProof/>
      </w:rPr>
      <w:drawing>
        <wp:anchor distT="0" distB="0" distL="114300" distR="114300" simplePos="0" relativeHeight="251658752" behindDoc="1" locked="0" layoutInCell="1" allowOverlap="1" wp14:anchorId="1300EA02" wp14:editId="251E0DE5">
          <wp:simplePos x="0" y="0"/>
          <wp:positionH relativeFrom="column">
            <wp:posOffset>1827530</wp:posOffset>
          </wp:positionH>
          <wp:positionV relativeFrom="paragraph">
            <wp:posOffset>-185508</wp:posOffset>
          </wp:positionV>
          <wp:extent cx="1626870" cy="464820"/>
          <wp:effectExtent l="0" t="0" r="0" b="0"/>
          <wp:wrapNone/>
          <wp:docPr id="11" name="Obraz 11" descr="C:\Users\user\AppData\Local\Temp\7zO0B7A2D9C\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O0B7A2D9C\Samorzad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D07C264" wp14:editId="7DB932A4">
          <wp:simplePos x="0" y="0"/>
          <wp:positionH relativeFrom="margin">
            <wp:posOffset>-570865</wp:posOffset>
          </wp:positionH>
          <wp:positionV relativeFrom="paragraph">
            <wp:posOffset>-391160</wp:posOffset>
          </wp:positionV>
          <wp:extent cx="1447800" cy="753110"/>
          <wp:effectExtent l="0" t="0" r="0" b="889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_PR_POZIOM-AchromatPozytyw-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6353">
      <w:rPr>
        <w:noProof/>
      </w:rPr>
      <w:t xml:space="preserve">                                                                       </w:t>
    </w:r>
  </w:p>
  <w:p w14:paraId="008DD0C1" w14:textId="77777777" w:rsidR="00AD56CB" w:rsidRPr="00F760D5" w:rsidRDefault="00BB6353">
    <w:pPr>
      <w:pStyle w:val="Nagwek"/>
      <w:rPr>
        <w:sz w:val="6"/>
      </w:rPr>
    </w:pPr>
    <w:r>
      <w:rPr>
        <w:noProof/>
      </w:rPr>
      <w:t xml:space="preserve">                                             </w:t>
    </w:r>
  </w:p>
  <w:p w14:paraId="5B8E1AC2" w14:textId="77777777" w:rsidR="00A36DB0" w:rsidRDefault="00A36DB0" w:rsidP="00AD56CB">
    <w:pPr>
      <w:pStyle w:val="Nagwek"/>
      <w:jc w:val="center"/>
      <w:rPr>
        <w:sz w:val="18"/>
      </w:rPr>
    </w:pPr>
  </w:p>
  <w:p w14:paraId="75A5697A" w14:textId="77777777" w:rsidR="005C52FC" w:rsidRPr="005C52FC" w:rsidRDefault="00AF11FD" w:rsidP="00AD56CB">
    <w:pPr>
      <w:pStyle w:val="Nagwek"/>
      <w:jc w:val="center"/>
      <w:rPr>
        <w:sz w:val="18"/>
      </w:rPr>
    </w:pPr>
    <w:r w:rsidRPr="005C52FC">
      <w:rPr>
        <w:sz w:val="18"/>
      </w:rPr>
      <w:t xml:space="preserve">KARDIOONKOLOGIA </w:t>
    </w:r>
    <w:r w:rsidR="00AD56CB" w:rsidRPr="005C52FC">
      <w:rPr>
        <w:sz w:val="18"/>
      </w:rPr>
      <w:t xml:space="preserve">- program prewencji niewydolności serca u pacjentów onkologicznych </w:t>
    </w:r>
  </w:p>
  <w:p w14:paraId="65CC734A" w14:textId="77777777" w:rsidR="00AD56CB" w:rsidRDefault="00AD56CB" w:rsidP="00AD56CB">
    <w:pPr>
      <w:pStyle w:val="Nagwek"/>
      <w:jc w:val="center"/>
      <w:rPr>
        <w:sz w:val="18"/>
      </w:rPr>
    </w:pPr>
    <w:r w:rsidRPr="005C52FC">
      <w:rPr>
        <w:sz w:val="18"/>
      </w:rPr>
      <w:t>realizowany przez Szpital Kl</w:t>
    </w:r>
    <w:r w:rsidR="00AF11FD">
      <w:rPr>
        <w:sz w:val="18"/>
      </w:rPr>
      <w:t xml:space="preserve">iniczny </w:t>
    </w:r>
    <w:r w:rsidR="00AF11FD" w:rsidRPr="00AF11FD">
      <w:rPr>
        <w:i/>
        <w:sz w:val="18"/>
      </w:rPr>
      <w:t>Przemienienia Pańskiego</w:t>
    </w:r>
  </w:p>
  <w:p w14:paraId="6F6FD564" w14:textId="7E2FF93D" w:rsidR="005C52FC" w:rsidRPr="005C52FC" w:rsidRDefault="00F62875" w:rsidP="00AD56CB">
    <w:pPr>
      <w:pStyle w:val="Nagwek"/>
      <w:jc w:val="center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4D8C63F" wp14:editId="249834D8">
              <wp:simplePos x="0" y="0"/>
              <wp:positionH relativeFrom="margin">
                <wp:align>left</wp:align>
              </wp:positionH>
              <wp:positionV relativeFrom="paragraph">
                <wp:posOffset>44450</wp:posOffset>
              </wp:positionV>
              <wp:extent cx="5686425" cy="38100"/>
              <wp:effectExtent l="0" t="0" r="9525" b="0"/>
              <wp:wrapNone/>
              <wp:docPr id="25" name="Łącznik prosty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86425" cy="381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3564DF" id="Łącznik prosty 25" o:spid="_x0000_s1026" style="position:absolute;flip:y;z-index:-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.5pt" to="447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6E87CCC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991CA3"/>
    <w:multiLevelType w:val="hybridMultilevel"/>
    <w:tmpl w:val="0C4E8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E630D2"/>
    <w:multiLevelType w:val="hybridMultilevel"/>
    <w:tmpl w:val="6C161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471288"/>
    <w:multiLevelType w:val="hybridMultilevel"/>
    <w:tmpl w:val="6C34A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F8303D"/>
    <w:multiLevelType w:val="hybridMultilevel"/>
    <w:tmpl w:val="46E6392C"/>
    <w:lvl w:ilvl="0" w:tplc="03EAA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74109CD"/>
    <w:multiLevelType w:val="hybridMultilevel"/>
    <w:tmpl w:val="603A1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9382D"/>
    <w:multiLevelType w:val="hybridMultilevel"/>
    <w:tmpl w:val="943EAFD4"/>
    <w:lvl w:ilvl="0" w:tplc="8C9CC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61ADB"/>
    <w:multiLevelType w:val="hybridMultilevel"/>
    <w:tmpl w:val="4E56A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44577"/>
    <w:multiLevelType w:val="hybridMultilevel"/>
    <w:tmpl w:val="8DE07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E305F"/>
    <w:multiLevelType w:val="hybridMultilevel"/>
    <w:tmpl w:val="57DE6BAE"/>
    <w:lvl w:ilvl="0" w:tplc="793A2E4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00132C"/>
    <w:multiLevelType w:val="hybridMultilevel"/>
    <w:tmpl w:val="55900612"/>
    <w:lvl w:ilvl="0" w:tplc="0CFA3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65113"/>
    <w:multiLevelType w:val="hybridMultilevel"/>
    <w:tmpl w:val="198A3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759ED"/>
    <w:multiLevelType w:val="hybridMultilevel"/>
    <w:tmpl w:val="41443C1E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2E483705"/>
    <w:multiLevelType w:val="hybridMultilevel"/>
    <w:tmpl w:val="5ADAA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C1CAD"/>
    <w:multiLevelType w:val="hybridMultilevel"/>
    <w:tmpl w:val="E6AE2F28"/>
    <w:lvl w:ilvl="0" w:tplc="03EAA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5A94DE4"/>
    <w:multiLevelType w:val="hybridMultilevel"/>
    <w:tmpl w:val="5ED21B9A"/>
    <w:lvl w:ilvl="0" w:tplc="375886F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4234C"/>
    <w:multiLevelType w:val="hybridMultilevel"/>
    <w:tmpl w:val="DFCAE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659FA"/>
    <w:multiLevelType w:val="hybridMultilevel"/>
    <w:tmpl w:val="2CAC1DF2"/>
    <w:lvl w:ilvl="0" w:tplc="5002B05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F37EA"/>
    <w:multiLevelType w:val="hybridMultilevel"/>
    <w:tmpl w:val="0194F9D8"/>
    <w:lvl w:ilvl="0" w:tplc="7C4E29E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D786C63"/>
    <w:multiLevelType w:val="hybridMultilevel"/>
    <w:tmpl w:val="8E4EB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42771A"/>
    <w:multiLevelType w:val="hybridMultilevel"/>
    <w:tmpl w:val="F2DC6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27B28"/>
    <w:multiLevelType w:val="hybridMultilevel"/>
    <w:tmpl w:val="0270C1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A2587E"/>
    <w:multiLevelType w:val="hybridMultilevel"/>
    <w:tmpl w:val="E5C67C7E"/>
    <w:lvl w:ilvl="0" w:tplc="25DA8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EE42684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 w:tplc="4DD07200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62527"/>
    <w:multiLevelType w:val="hybridMultilevel"/>
    <w:tmpl w:val="51769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E4003"/>
    <w:multiLevelType w:val="hybridMultilevel"/>
    <w:tmpl w:val="E0E2E9B0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8172CBD"/>
    <w:multiLevelType w:val="hybridMultilevel"/>
    <w:tmpl w:val="F4481D38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7114E3"/>
    <w:multiLevelType w:val="hybridMultilevel"/>
    <w:tmpl w:val="4D74EE26"/>
    <w:lvl w:ilvl="0" w:tplc="E38CFA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F099D"/>
    <w:multiLevelType w:val="hybridMultilevel"/>
    <w:tmpl w:val="90B03C04"/>
    <w:lvl w:ilvl="0" w:tplc="ACFE2BD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F3354"/>
    <w:multiLevelType w:val="hybridMultilevel"/>
    <w:tmpl w:val="75549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04FB4"/>
    <w:multiLevelType w:val="hybridMultilevel"/>
    <w:tmpl w:val="DA163422"/>
    <w:lvl w:ilvl="0" w:tplc="3E34A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77A94"/>
    <w:multiLevelType w:val="hybridMultilevel"/>
    <w:tmpl w:val="BD588C04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66BB5DF6"/>
    <w:multiLevelType w:val="hybridMultilevel"/>
    <w:tmpl w:val="EF620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47F3C"/>
    <w:multiLevelType w:val="hybridMultilevel"/>
    <w:tmpl w:val="ED6A8000"/>
    <w:lvl w:ilvl="0" w:tplc="17323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BA45253"/>
    <w:multiLevelType w:val="hybridMultilevel"/>
    <w:tmpl w:val="2FAA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90F2A"/>
    <w:multiLevelType w:val="hybridMultilevel"/>
    <w:tmpl w:val="8F20309C"/>
    <w:lvl w:ilvl="0" w:tplc="255A7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C54BF"/>
    <w:multiLevelType w:val="hybridMultilevel"/>
    <w:tmpl w:val="C3E4B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7"/>
  </w:num>
  <w:num w:numId="5">
    <w:abstractNumId w:val="14"/>
  </w:num>
  <w:num w:numId="6">
    <w:abstractNumId w:val="21"/>
  </w:num>
  <w:num w:numId="7">
    <w:abstractNumId w:val="40"/>
  </w:num>
  <w:num w:numId="8">
    <w:abstractNumId w:val="25"/>
  </w:num>
  <w:num w:numId="9">
    <w:abstractNumId w:val="34"/>
  </w:num>
  <w:num w:numId="10">
    <w:abstractNumId w:val="22"/>
  </w:num>
  <w:num w:numId="11">
    <w:abstractNumId w:val="31"/>
  </w:num>
  <w:num w:numId="12">
    <w:abstractNumId w:val="4"/>
  </w:num>
  <w:num w:numId="13">
    <w:abstractNumId w:val="16"/>
  </w:num>
  <w:num w:numId="14">
    <w:abstractNumId w:val="7"/>
  </w:num>
  <w:num w:numId="15">
    <w:abstractNumId w:val="24"/>
  </w:num>
  <w:num w:numId="16">
    <w:abstractNumId w:val="26"/>
  </w:num>
  <w:num w:numId="17">
    <w:abstractNumId w:val="29"/>
  </w:num>
  <w:num w:numId="18">
    <w:abstractNumId w:val="15"/>
  </w:num>
  <w:num w:numId="19">
    <w:abstractNumId w:val="5"/>
  </w:num>
  <w:num w:numId="20">
    <w:abstractNumId w:val="35"/>
  </w:num>
  <w:num w:numId="21">
    <w:abstractNumId w:val="11"/>
  </w:num>
  <w:num w:numId="22">
    <w:abstractNumId w:val="27"/>
  </w:num>
  <w:num w:numId="23">
    <w:abstractNumId w:val="13"/>
  </w:num>
  <w:num w:numId="24">
    <w:abstractNumId w:val="19"/>
  </w:num>
  <w:num w:numId="25">
    <w:abstractNumId w:val="41"/>
  </w:num>
  <w:num w:numId="26">
    <w:abstractNumId w:val="43"/>
  </w:num>
  <w:num w:numId="27">
    <w:abstractNumId w:val="28"/>
  </w:num>
  <w:num w:numId="28">
    <w:abstractNumId w:val="39"/>
  </w:num>
  <w:num w:numId="29">
    <w:abstractNumId w:val="8"/>
  </w:num>
  <w:num w:numId="30">
    <w:abstractNumId w:val="20"/>
  </w:num>
  <w:num w:numId="31">
    <w:abstractNumId w:val="6"/>
  </w:num>
  <w:num w:numId="32">
    <w:abstractNumId w:val="0"/>
  </w:num>
  <w:num w:numId="33">
    <w:abstractNumId w:val="42"/>
  </w:num>
  <w:num w:numId="34">
    <w:abstractNumId w:val="36"/>
  </w:num>
  <w:num w:numId="35">
    <w:abstractNumId w:val="1"/>
  </w:num>
  <w:num w:numId="36">
    <w:abstractNumId w:val="38"/>
  </w:num>
  <w:num w:numId="37">
    <w:abstractNumId w:val="32"/>
  </w:num>
  <w:num w:numId="38">
    <w:abstractNumId w:val="10"/>
  </w:num>
  <w:num w:numId="39">
    <w:abstractNumId w:val="18"/>
  </w:num>
  <w:num w:numId="40">
    <w:abstractNumId w:val="37"/>
  </w:num>
  <w:num w:numId="41">
    <w:abstractNumId w:val="12"/>
  </w:num>
  <w:num w:numId="42">
    <w:abstractNumId w:val="9"/>
  </w:num>
  <w:num w:numId="43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06"/>
    <w:rsid w:val="00036582"/>
    <w:rsid w:val="00045AA2"/>
    <w:rsid w:val="00083526"/>
    <w:rsid w:val="000A2F11"/>
    <w:rsid w:val="000E62B6"/>
    <w:rsid w:val="00123B0D"/>
    <w:rsid w:val="0015551F"/>
    <w:rsid w:val="00171263"/>
    <w:rsid w:val="00186081"/>
    <w:rsid w:val="00194564"/>
    <w:rsid w:val="001A2593"/>
    <w:rsid w:val="001D5E1B"/>
    <w:rsid w:val="001E12C0"/>
    <w:rsid w:val="001F51A1"/>
    <w:rsid w:val="00200E06"/>
    <w:rsid w:val="00207756"/>
    <w:rsid w:val="00214A73"/>
    <w:rsid w:val="00224A6A"/>
    <w:rsid w:val="00224E08"/>
    <w:rsid w:val="00227619"/>
    <w:rsid w:val="0025467D"/>
    <w:rsid w:val="002565CC"/>
    <w:rsid w:val="00265C2F"/>
    <w:rsid w:val="00293247"/>
    <w:rsid w:val="0029392A"/>
    <w:rsid w:val="002A5AC7"/>
    <w:rsid w:val="00305DCF"/>
    <w:rsid w:val="00312BA0"/>
    <w:rsid w:val="003206A2"/>
    <w:rsid w:val="00330A97"/>
    <w:rsid w:val="0033365C"/>
    <w:rsid w:val="00334934"/>
    <w:rsid w:val="003506E0"/>
    <w:rsid w:val="00366CEF"/>
    <w:rsid w:val="0037525C"/>
    <w:rsid w:val="00375D06"/>
    <w:rsid w:val="00384B91"/>
    <w:rsid w:val="00384F0C"/>
    <w:rsid w:val="003C50B4"/>
    <w:rsid w:val="003C709C"/>
    <w:rsid w:val="003D396E"/>
    <w:rsid w:val="003D6370"/>
    <w:rsid w:val="003E7681"/>
    <w:rsid w:val="003F328C"/>
    <w:rsid w:val="003F3CE3"/>
    <w:rsid w:val="00401F52"/>
    <w:rsid w:val="00403337"/>
    <w:rsid w:val="0046515B"/>
    <w:rsid w:val="00477671"/>
    <w:rsid w:val="00494237"/>
    <w:rsid w:val="0049451A"/>
    <w:rsid w:val="004B57AA"/>
    <w:rsid w:val="004C7314"/>
    <w:rsid w:val="004D19DB"/>
    <w:rsid w:val="004F0F4D"/>
    <w:rsid w:val="00501DEA"/>
    <w:rsid w:val="00510D3F"/>
    <w:rsid w:val="00515B77"/>
    <w:rsid w:val="00522CE1"/>
    <w:rsid w:val="00532E2A"/>
    <w:rsid w:val="00537DB7"/>
    <w:rsid w:val="005533C4"/>
    <w:rsid w:val="00562A2E"/>
    <w:rsid w:val="005751B7"/>
    <w:rsid w:val="005A1B54"/>
    <w:rsid w:val="005B527E"/>
    <w:rsid w:val="005C1072"/>
    <w:rsid w:val="005C52FC"/>
    <w:rsid w:val="005C58ED"/>
    <w:rsid w:val="005D68C0"/>
    <w:rsid w:val="005F55E6"/>
    <w:rsid w:val="0060607A"/>
    <w:rsid w:val="00621A32"/>
    <w:rsid w:val="00630C0B"/>
    <w:rsid w:val="00633379"/>
    <w:rsid w:val="00650E42"/>
    <w:rsid w:val="00656487"/>
    <w:rsid w:val="0066641C"/>
    <w:rsid w:val="00696EC9"/>
    <w:rsid w:val="006D2B24"/>
    <w:rsid w:val="006D3E4D"/>
    <w:rsid w:val="006D765F"/>
    <w:rsid w:val="006E1763"/>
    <w:rsid w:val="006E72C3"/>
    <w:rsid w:val="006F79B9"/>
    <w:rsid w:val="007226E2"/>
    <w:rsid w:val="00797496"/>
    <w:rsid w:val="007A58C7"/>
    <w:rsid w:val="007B645F"/>
    <w:rsid w:val="007C3FF0"/>
    <w:rsid w:val="007F1FF5"/>
    <w:rsid w:val="007F2225"/>
    <w:rsid w:val="007F46C7"/>
    <w:rsid w:val="00801AA4"/>
    <w:rsid w:val="00815B04"/>
    <w:rsid w:val="0082356E"/>
    <w:rsid w:val="00823A9E"/>
    <w:rsid w:val="00831BB8"/>
    <w:rsid w:val="00844233"/>
    <w:rsid w:val="008B03A1"/>
    <w:rsid w:val="008B3936"/>
    <w:rsid w:val="008C437F"/>
    <w:rsid w:val="008E4654"/>
    <w:rsid w:val="008E634B"/>
    <w:rsid w:val="008E6BFB"/>
    <w:rsid w:val="008F3FB1"/>
    <w:rsid w:val="00903A1B"/>
    <w:rsid w:val="00920BC2"/>
    <w:rsid w:val="009403E4"/>
    <w:rsid w:val="00960277"/>
    <w:rsid w:val="00960FEA"/>
    <w:rsid w:val="0097470F"/>
    <w:rsid w:val="009A21BC"/>
    <w:rsid w:val="009A3AB8"/>
    <w:rsid w:val="009C4AFD"/>
    <w:rsid w:val="009D0274"/>
    <w:rsid w:val="009D603D"/>
    <w:rsid w:val="009E3CE8"/>
    <w:rsid w:val="009E7E01"/>
    <w:rsid w:val="00A36DB0"/>
    <w:rsid w:val="00A42957"/>
    <w:rsid w:val="00A508B4"/>
    <w:rsid w:val="00A573D6"/>
    <w:rsid w:val="00A61936"/>
    <w:rsid w:val="00A63D44"/>
    <w:rsid w:val="00A81C05"/>
    <w:rsid w:val="00A954BE"/>
    <w:rsid w:val="00AA1F1F"/>
    <w:rsid w:val="00AA5E3A"/>
    <w:rsid w:val="00AC01C5"/>
    <w:rsid w:val="00AD0DDF"/>
    <w:rsid w:val="00AD56CB"/>
    <w:rsid w:val="00AF11FD"/>
    <w:rsid w:val="00B3506E"/>
    <w:rsid w:val="00B40714"/>
    <w:rsid w:val="00B42C3A"/>
    <w:rsid w:val="00B46902"/>
    <w:rsid w:val="00B46F86"/>
    <w:rsid w:val="00B64312"/>
    <w:rsid w:val="00B741D3"/>
    <w:rsid w:val="00B94872"/>
    <w:rsid w:val="00BA02D7"/>
    <w:rsid w:val="00BA4864"/>
    <w:rsid w:val="00BB0984"/>
    <w:rsid w:val="00BB6353"/>
    <w:rsid w:val="00BC199E"/>
    <w:rsid w:val="00BC6ECF"/>
    <w:rsid w:val="00BE720F"/>
    <w:rsid w:val="00BE77F7"/>
    <w:rsid w:val="00BF1CD0"/>
    <w:rsid w:val="00BF48BC"/>
    <w:rsid w:val="00C1146A"/>
    <w:rsid w:val="00C20BD0"/>
    <w:rsid w:val="00C43A26"/>
    <w:rsid w:val="00C64B45"/>
    <w:rsid w:val="00C81BFA"/>
    <w:rsid w:val="00C83FF1"/>
    <w:rsid w:val="00CA0AB3"/>
    <w:rsid w:val="00CD7633"/>
    <w:rsid w:val="00D00847"/>
    <w:rsid w:val="00D50E3E"/>
    <w:rsid w:val="00D65753"/>
    <w:rsid w:val="00D71DA9"/>
    <w:rsid w:val="00D72E3F"/>
    <w:rsid w:val="00D737B2"/>
    <w:rsid w:val="00DA7B67"/>
    <w:rsid w:val="00DA7E34"/>
    <w:rsid w:val="00DB0DD8"/>
    <w:rsid w:val="00DB2A93"/>
    <w:rsid w:val="00DD418A"/>
    <w:rsid w:val="00E504C0"/>
    <w:rsid w:val="00E52188"/>
    <w:rsid w:val="00E7283B"/>
    <w:rsid w:val="00EB699A"/>
    <w:rsid w:val="00EC7224"/>
    <w:rsid w:val="00ED03AC"/>
    <w:rsid w:val="00EE45D7"/>
    <w:rsid w:val="00EF5EDF"/>
    <w:rsid w:val="00F014ED"/>
    <w:rsid w:val="00F30C46"/>
    <w:rsid w:val="00F449F8"/>
    <w:rsid w:val="00F62540"/>
    <w:rsid w:val="00F62875"/>
    <w:rsid w:val="00F760D5"/>
    <w:rsid w:val="00F86D9D"/>
    <w:rsid w:val="00FB2F10"/>
    <w:rsid w:val="00FF12AC"/>
    <w:rsid w:val="00FF29A9"/>
    <w:rsid w:val="00FF33AA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06CB5"/>
  <w15:docId w15:val="{73644C7D-AD70-43F0-AC8D-6375F721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3D6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6CB"/>
  </w:style>
  <w:style w:type="paragraph" w:styleId="Stopka">
    <w:name w:val="footer"/>
    <w:basedOn w:val="Normalny"/>
    <w:link w:val="StopkaZnak"/>
    <w:uiPriority w:val="99"/>
    <w:unhideWhenUsed/>
    <w:rsid w:val="00AD5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6CB"/>
  </w:style>
  <w:style w:type="table" w:styleId="Tabela-Siatka">
    <w:name w:val="Table Grid"/>
    <w:basedOn w:val="Standardowy"/>
    <w:uiPriority w:val="39"/>
    <w:rsid w:val="006E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E72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7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75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a num"/>
    <w:basedOn w:val="Normalny"/>
    <w:link w:val="AkapitzlistZnak"/>
    <w:uiPriority w:val="99"/>
    <w:qFormat/>
    <w:rsid w:val="00A61936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A573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573D6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573D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73D6"/>
    <w:rPr>
      <w:vertAlign w:val="superscript"/>
    </w:rPr>
  </w:style>
  <w:style w:type="character" w:customStyle="1" w:styleId="summary-span-value">
    <w:name w:val="summary-span-value"/>
    <w:basedOn w:val="Domylnaczcionkaakapitu"/>
    <w:rsid w:val="005C1072"/>
  </w:style>
  <w:style w:type="character" w:customStyle="1" w:styleId="AkapitzlistZnak">
    <w:name w:val="Akapit z listą Znak"/>
    <w:aliases w:val="Lista num Znak"/>
    <w:link w:val="Akapitzlist"/>
    <w:uiPriority w:val="99"/>
    <w:qFormat/>
    <w:locked/>
    <w:rsid w:val="006E176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6E1763"/>
  </w:style>
  <w:style w:type="character" w:styleId="Uwydatnienie">
    <w:name w:val="Emphasis"/>
    <w:basedOn w:val="Domylnaczcionkaakapitu"/>
    <w:uiPriority w:val="20"/>
    <w:qFormat/>
    <w:rsid w:val="006E1763"/>
    <w:rPr>
      <w:i/>
      <w:iCs/>
    </w:rPr>
  </w:style>
  <w:style w:type="character" w:customStyle="1" w:styleId="markedcontent">
    <w:name w:val="markedcontent"/>
    <w:basedOn w:val="Domylnaczcionkaakapitu"/>
    <w:rsid w:val="006E1763"/>
  </w:style>
  <w:style w:type="paragraph" w:customStyle="1" w:styleId="Akapitzlist1">
    <w:name w:val="Akapit z listą1"/>
    <w:basedOn w:val="Normalny"/>
    <w:uiPriority w:val="99"/>
    <w:rsid w:val="006E17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7226E2"/>
  </w:style>
  <w:style w:type="character" w:styleId="Odwoaniedokomentarza">
    <w:name w:val="annotation reference"/>
    <w:basedOn w:val="Domylnaczcionkaakapitu"/>
    <w:uiPriority w:val="99"/>
    <w:semiHidden/>
    <w:unhideWhenUsed/>
    <w:rsid w:val="002A5A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A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AC7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A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AC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84F0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84F0C"/>
    <w:pPr>
      <w:suppressAutoHyphens/>
      <w:jc w:val="both"/>
    </w:pPr>
    <w:rPr>
      <w:rFonts w:ascii="Garamond" w:hAnsi="Garamond" w:cs="Times New Roman"/>
      <w:sz w:val="28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4F0C"/>
    <w:rPr>
      <w:rFonts w:ascii="Garamond" w:eastAsia="Times New Roman" w:hAnsi="Garamond" w:cs="Times New Roman"/>
      <w:sz w:val="28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384F0C"/>
    <w:pPr>
      <w:suppressAutoHyphens/>
      <w:jc w:val="both"/>
    </w:pPr>
    <w:rPr>
      <w:rFonts w:ascii="Tahoma" w:hAnsi="Tahoma"/>
      <w:b/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rsid w:val="00522CE1"/>
    <w:pPr>
      <w:suppressAutoHyphens/>
      <w:spacing w:line="360" w:lineRule="auto"/>
      <w:ind w:left="-426" w:right="141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5F76-D1D9-417E-8805-D36ECDBB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Szczęsny</cp:lastModifiedBy>
  <cp:revision>3</cp:revision>
  <cp:lastPrinted>2021-10-19T10:15:00Z</cp:lastPrinted>
  <dcterms:created xsi:type="dcterms:W3CDTF">2021-10-27T09:56:00Z</dcterms:created>
  <dcterms:modified xsi:type="dcterms:W3CDTF">2021-10-28T06:45:00Z</dcterms:modified>
</cp:coreProperties>
</file>